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przemawiam do ciebie! Izraelu, chcę o tobie świadczyć: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Bogiem — Ja jestem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mój ludu, a będę mówił; słuchaj, Izraelu, a będę świadczył przeciw tobie: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mój! a będę mówił; słuchaj, Izraelu! a oświadczę się przed tobą: Jam Bóg, Bóg twój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ludu mój, a mówić będę, Izraelu, a oświadczęć: Bóg, Bóg twój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ludu, chcę przemawiać i świadczyć przeciw tobie, Izraelu: Ja jestem Bogiem,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mój, będę mówił, Izraelu, będę cię przestrzegał: Bogiem, Bogiem twoim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Izraelu, chcę mówić i świadczyć przeciw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ludu, gdyż będę mówić, i świadczyć będę przeciwko Tobie: Ja jestem Bogiem, 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ludu mój, albowiem Ja przemówię, Izraelu, będę świadczył przeciw tobie. Jam jest Jahwe,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я зачатий в беззаконнях, і моя мати мене породила у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Mój ludu, bo przemawiam; Israelu, bo świadczę przeciw tobie; Bogiem, Ja twoim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”Posłuchaj, mój ludu, a przemówię. Izraelu, a złożę świadectwo przeciw tobie. Jam jest Bóg, twój Bóg.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2024-06-02T01:02:46Z</dcterms:modified>
</cp:coreProperties>
</file>