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wielkość Twojej łaski sięga niebios, A Twej wierności – obłoków.*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wielkość Twojej łaski sięga niebios, A Twej wierności —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 ponad niebiosa, Boże, a ponad całą ziemię twoja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wielkie jest aż do niebios miłosierdzie twoje, i aż pod obłoki prawda twoja. Wywyżże się nad niebiosa, o Boże! a nade wszystką ziemię wywyż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wywyższone jest aż do niebios miłosierdzie twoje i aż pod obłoki prawda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łaskawość sięga niebios, a wierność Twoja aż po chmury!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wielka jest łaska twoja aż do niebios I aż do obłoków sięga wierność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łaska sięga aż do niebios, a Twoja wierność do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łaska Twoja wielka aż do nieba, a Twoja wierność sięga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wielka jest dobroć Twoja, aż po niebiosa, a wierność Twoja sięga obłoków!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Зрадіє праведний, коли побачить пімсту безбожних. Він помиє свої руки в крові грішного.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wielką aż po niebiosa jest Twoja łaska i pod obłoki Twa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wywyższony, Boże, nad niebiosa; chwała twoja niech będzie nad całą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2024-05-29T00:10:06Z</dcterms:modified>
</cp:coreProperties>
</file>