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moją ucieczką, Potężną wieżą wobec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moim schronieniem, Potężną wieżą wobec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mieszkał w twoim przybytku na wieki, chroniąc się pod osłoną twych skrzydeł.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ucieczką moją, i basztą mocną przed twarzą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mię, boś się zstał nadzieją moją, wieżą mocną od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obroną, wieżą warowną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moim, Wieżą obronną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moim schronieniem, wieżą obronną przeciw moim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schronieniem moim, wieżą warowną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moją ucieczką, wieżą obronną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налягаєте на людину? Всі вбиваєте наче похилену стіну і розбитий пліт.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byłeś dla mnie schronieniem, potężną basztą wobec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być gościem w twym namiocie po czasy niezmierzone; chcę się schronić w skrzydeł twoich ukryciu.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2024-06-01T23:05:42Z</dcterms:modified>
</cp:coreProperties>
</file>