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Ludu, ufajcie Mu o każdej porze, Wylewajcie* przed Nim swe serca – Bóg jest naszą ucieczką!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Mu, Jego ludu, zawsze i we wszystkim,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Wylewaj przed Nim to, co ci leży na sercu — Bóg bowiem jest naszą ucieczką!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 synowie ludzcy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marnością, synowie mocarzy — zawodni; położeni na wagę, wszyscy razem są lżejsi niż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Ufajcież w nim na każdy czas, o narody! Wylewajcie przed obliczem jego serca wasze: Bóg jest ucieczką naszą.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nadzieję w nim wszelkie zgromadzenie ludzi, wylewajcie przed nim serca wasze: Bóg pomocnik nasz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czasie Jemu ufaj, narodzie! Przed Nim serca wasze wylejcie, Bóg jest naszą ucieczką!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mu, narodzie, w każdym czasie, Wylewajcie przed nim serca wasze: Bóg jest ucieczką naszą!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Narodzie, zawsze Mu ufaj, otwórzcie wszyscy przed Nim swoje serca, Bóg jest naszym schronieniem!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zawsze ufaj, narodzie, otwórzcie przed Nim swe serca: Bóg jest naszym schronieniem!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czasie w Nim ufność pokładaj, o ludu! Otwórzcie przed Nim serce, Bóg jest naszą ucieczką!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пристала до Тебе, мене взяла твоя правиця.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Mu w każdy czas; o narodzie, wylewaj przed Nim twe serce; Bóg jest dla nas ucieczką.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tchnieniem są synowie ziemskiego człowieka, kłamstwem są synowie ludzcy. Położeni na wadze, wszyscy razem są lżejsi niż tchnienie.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1:15&lt;/x&gt;; &lt;x&gt;310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2024-06-02T01:48:13Z</dcterms:modified>
</cp:coreProperties>
</file>