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błogosławcie naszego Boga I sprawcie, aby słyszano głos pochwalnej pieśni na Jego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błogosławcie naszego Boga! Niech zabrzmi pochwalna pieśń na Jego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narody, naszego Boga i rozgłaszajcie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Błogosławcież narody Boga naszego, i ogłaszajcie głos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narodowie, Boga naszego a dajcie słyszeć głos chwały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ludy, naszemu Bogu i rozgłaszajcie Jego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narody, Boga naszego I ogłaszajcie głośno chwałę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ludy, naszego Boga, rozgłaszajcie Jego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Wysławiajcie, narody, naszego Boga, rozgłaszajcie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narody, Boga naszego, rozgłaszajcie chwałę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вас благословить Бог, і хай Його бояться всі кінці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Ludy, uwielbijcie naszego Boga i głoście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ludy, naszego Boga i sprawcie, by słyszano głos wysławiania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2024-06-01T14:18:41Z</dcterms:modified>
</cp:coreProperties>
</file>