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Nie oddalaj się ode mnie! O, mój Boże, pośpiesz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Nie oddalaj się ode mnie! O, mój Boże,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oddalaj się ode mnie; mój Boże, pospiesz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nie oddalajże się odemnie; o Boże mój! pospieszże się na ratunek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oddalaj się ode mnie, Boże mój, pojźrzy ku pomocy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nie stój z daleka ode mnie, mój Boże, pośpiesz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Nie oddalaj się ode mnie! Boże mój, pośpiesz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oddalaj się ode mnie, Boże mój, pospiesz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oddalaj się ode mnie, Boże mój, wejrzyj ku wspomożeniu memu!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pozostawaj z dala ode mnie, Boże mój,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визволив бідного з руки сильного, і убогого, в якого не було помічника.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oddalaj się ode mnie; Boże mój, spiesz mi na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trzymaj się z dala ode mnie. Boże mój, racz pośpieszyć mi na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2024-05-28T22:27:00Z</dcterms:modified>
</cp:coreProperties>
</file>