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ja będę Ciebie wielbił na harfie, instrumencie – Twoja prawda,* o mój Boże! Będę Ci grał na cytrze, o Święty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ja będę wielbił Cię na harfie, Bo wielka jest, mój Boże, Twoja wierność, Wydobędę dźwięk z cytry, o 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 instrumentach muzycznych będę wysławiać ciebie i twoją prawdę, mój Boże; będę ci śpiewał z harfą,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też wysławiać cię będę na instrumentach muzycznych, i prawdę twoję, Boże mój! będęć śpiewał przy harfie, o Święty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wysławiać będę tobie na naczyniu pieśni prawdę twoję, Boże, będęć grał na cytrze, Święty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Cię wielbić na harfie - Twoją wierność, mój Boże! Będę Ci grał na cytrze,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dziękować ci będę Na harfie za wierność twoją, Boże mój; Będę ci grał na cytrze,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wysławiał Cię na harfie za Twoją wierność, mój Boże, będę Ci grał na cytrze,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wielbić będę na lirze Twoją wierność, Boże, psalm Ci zagram na cytrze,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będę Cię wysławiał przy wtórze harfy, Boże mój, będę opiewał wierność Twoją, będę Cię wielbił przy dźwiękach cytry,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będę Cię wychwalał na harfie, Boże, a Twoją niezawodność; będę sławił na cytrze, o 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będę cię sławił na instrumencie strunowym, Boże mój, w związku z twą wiernością prawdzie. Chcę ci grać na harfie, Święty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Twoja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19:22&lt;/x&gt;; &lt;x&gt;290 43:3&lt;/x&gt;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2024-05-24T14:12:40Z</dcterms:modified>
</cp:coreProperties>
</file>