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urodzenia, Ty mnie odciąłeś od łona mojej matki; W Tobie brzmi zawsze moja pieśń pochwalna.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już od urodzenia, Ty odciąłeś mą pępowinę, gdy wyszedłem z łona matki, Ciebie zawsze sławiła moja pieśń pochwalna.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moją podporą od narodzin, ty mnie wyprowadziłeś z łona mojej matki; w tobie zawsze będzie 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tobiem spoległ zaraz z żywota; tyś mię wywiódł z żywota matki mojej; w tobie chwała moja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ciem jest umocniony skoro z żywota, z żywota matki mojej tyś jest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moją podporą od narodzin; od łona matki moim opiekunem. Ciebie zawsze wysławiałem.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był podporą moją od urodzenia, Tyś pomocą moją od łona matki mojej: O tobie zawsze mówi moja pieśń pochwalna.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moją podporą od narodzin, od łona matki jesteś moim obrońcą, Ciebie zawsze chwalą moje hymny.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opieram się na Tobie, już w jej wnętrznościach byłeś mym obrońcą. Ciebie zawsze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miałem oparcie od powicia, od łona matki mojej jesteś mym obrońcą. Tobie zawsze śpiewam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як дощ на кожух і наче краплі, що капають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się wspieram za życia; od łona mojej matki Ty jesteś moim przewodnikiem; w Tobie zawsze była 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się opieram już od wyjścia z łona; tyś mnie oddzielił od wnętrza mej matki. Ciebie bezustannie dotyczy moje wysławianie.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2024-05-28T14:41:51Z</dcterms:modified>
</cp:coreProperties>
</file>