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wielu,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przestałeś być mym pewnym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jestem jakby cudem, lecz ty jesteś moim potężnym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dziwowisko byłem u wielu; wszakże tyś jest mocną nadzieją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śpiewanie moje zawżdy: jako dziwowisko zstałem się mnogim, a ty pomocnik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cudem stałem się dla wielu, Ty bowiem byłeś potężnym mym wspomożycielem.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dziwoląg dla wielu, Lecz Tyś pewną ucieczką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znakiem, lecz to Ty jesteś moim potężnym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jakby zadziwiającym znakiem, lecz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podziwu godnym stałem się dla wielu, ale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засіяє праведність і множество миру доки не забереться місяць.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jakby przestrogą dla wielu, ale Ty mą potężną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wielu jakby cudem; lecz ty jesteś mym potężnym schronieniem.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2024-05-23T12:55:35Z</dcterms:modified>
</cp:coreProperties>
</file>