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8"/>
        <w:gridCol w:w="2173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ich twarze hańbą, Niech szukają Twojego imienia,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ich twarze hańbą, Niech szukają Twojego imienia,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zatrwożą na wieki, niech się okryją hańbą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Napełnij twarze ich pohańbieniem, aby szukali imienia twego,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 twarzy ich sromotą i szukać będą imienia twego,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hańbą ich oblicze, aby szukali imienia Twego,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twarze ich hańbą, Aby szukali imienia twego,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ich twarze hańbą, aby szukali Twojego imienia,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Twarze ich okryj upokorzeniem, aby szukali Twego imienia,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oblicze ich hańbą, aby starali się poznać Imię Twoje,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hańbą ich twarz, by zapragnęli Twojego Imienia,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się zawstydzą i zatrwożą po wsze czasy, niech też się zmieszają i zginą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2024-06-04T08:34:53Z</dcterms:modified>
</cp:coreProperties>
</file>