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moją duszę, Ukrywasz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mą duszę? Dlaczego skrywasz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strapiony i od młodości bliski śmierci; znoszę twoją grozę i trwożę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Przeczże, o Panie! odrzucasz duszę moję, a zakrywasz oblicze twoje przedemną?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Przeczże, JAHWE, odrzucasz modlitwę moję, odwracasz oblicze twe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odrzucasz mnie, Panie, ukrywasz oblicze swoje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Panie, odtrącasz duszę moją, Ukrywasz przede mną oblicze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odtrącasz moją duszę, 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odrzucasz mnie, JAHWE, odwracasz ode mnie swe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odrzucasz, Jahwe, i 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і суд основа твого престолу, милосердя і правда ітиме перед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czemu porzucasz moją duszę i ukrywasz przede mną Twe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uciśniony i już od chłopięctwa bliski skonania; znosiłem od ciebie mnóstwo przerażających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2024-05-31T21:00:50Z</dcterms:modified>
</cp:coreProperties>
</file>