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5"/>
        <w:gridCol w:w="2048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Zasadzeni w domu JAHWE Kwitną na dziedzińcach naszego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Zasadzeni w domu JAHWE Kwitną na dziedzińcach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starości wydadzą owoc, pełni sił i kwitnący;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Wszczepieni w domu Pańskim, w sieniach Boga naszego zakwitną.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Wsadzeni w domu PANSKIM, rozkwitną się w sieniach domu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Zasadzeni w domu Pańskim rozkwitną na dziedzińcach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Zasadzeni w domu Pańskim Wyrastają w dziedzińcach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Zasadzeni w domu JAHWE, rozkwitną na dziedzińcach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Zasadzeni w domu JAHWE zakwitną na dziedzińcach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Zasadzeni przy Domu Jahwe wyrastają na dziedzińcach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zaszczepieni w domu WIEKUISTEGO, zakwitną na dziedzińcach prawdziwego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będą się mieć dobrze, choć już okryci siwizną, nadal będą pełni wigoru i rześcy,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2024-05-29T07:48:33Z</dcterms:modified>
</cp:coreProperties>
</file>