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4"/>
        <w:gridCol w:w="5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Przyjdźmy przed Jego oblicze z wdzięcznością,* Wznieśmy Mu głos w (naszych) pieśniach,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Przyjdźmy przed Jego oblicze z wdzięcznością,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Wznieśmy do Niego głos w naszych pieśniach,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Przyjdźmy przed jego oblicze z chwałą,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radośnie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śpiewajmy mu psalmy.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Uprzedźmy oblicze jego z chwałą; psalmy mu śpiewajmy.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Uprzedźmy oblicze jego z wyznawaniem, a psalmami śpiewajmy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z dziękczynieniem przed Jego oblicze, radośnie śpiewajmy Mu pieśni!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Pójdźmy przed oblicze jego z dziękczynieniem, Wykrzykujmy mu radośnie w pieniach,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Przyjdźmy z dziękczynieniem przed Jego oblicze, radośnie śpiewajmy Mu pieśni,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Zbliżmy się przed Jego oblicze z dziękczynieniem, radośnie śpiewajmy Mu psalmy.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Stańmy przed Jego obliczem z dziękczynieniem, śpiewajmy radośnie pieśni na Jego cześć!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Співайте Господеві, благословіть його імя, благовістіть з дня на день його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Przywitajmy Jego oblicze dziękczynieniem oraz zanućmy Mu pieśniami.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Przyjdźmy przed jego osobę z dziękczynieniem; z melodiami tryumfalnie do niego wykrzykujmy.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Wyjdźmy Mu na spotkanie z wdzięcznością.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2024-06-02T17:08:37Z</dcterms:modified>
</cp:coreProperties>
</file>