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nową; śpiewajcie Panu wszystka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Pienie, samemu Dawidowi, kiedy budowano dom po nawróceniu z niewolej. Śpiewajcie JAHWE pieśń nową, śpiewajcie JAHWE, wszytka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śpiewajcie Panu, wszystkie krainy!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Jahwe pieśń nową, śpiewajcie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його земля встановлена. Господь зацарював, хай зрадіє земля, хай розвеселяться численні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WIEKUISTEMU nową pieśń; śpiewaj WIEKUISTEMU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nową. Śpiewajcie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2024-05-31T19:29:22Z</dcterms:modified>
</cp:coreProperties>
</file>