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prosta, w końcu jednak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człowiekowi wydaje się słuszna, lecz końcem jej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 czas droga być prosta człowiekowi; wszakże dokończenie jej jest drogą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sprawiedliwa, ale 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się okazuje,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niejednemu wydaje się prosta, lecz kresem jej są szlaki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дорога, яка вважається людьми за правильну, а її кінець приходить до дна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prostą,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2024-05-31T11:31:42Z</dcterms:modified>
</cp:coreProperties>
</file>