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poszerza człowiekowi miejsce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toruje człowiekowi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toruje mu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plac mu czyni, i przed wielmożnych przywodzi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rozprzestrzenia drogę jego i czyni mu miejsce przed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poszerza przestrzeń i toruje drogę do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torują człowiekowi drogę i prowadzą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Podarunki otwierają drogę dającemu, prowadzą go przed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Prezenty otwierają człowiekowi drogę i dają mu dostęp do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rozszerza mu spojrzenie i zapewnia mu dostęp do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людини побільшує її і з володарями її садить.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otwiera mu dostęp i prowadzi go przed oblicze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utoruje mu szerokie przejście i zaprowadzi go nawet przed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2024-06-03T10:22:05Z</dcterms:modified>
</cp:coreProperties>
</file>