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dostąpił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rzecz dobrą, i dostąpił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żonę dobrą, nalazł rzecz dobrą i wyczerpnie pociechę od JAHWE. Kto wygania żonę dobrą, wygania rzecz dobrą, ale kto trzyma cudzołożnicę, głupi jest i 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dobro znalazł i uzyskał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dobro, otrzymał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 i doznał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 [dobrą], znalazł skarb i dostąpił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dobrą żonę – znalazł szczęście i dostąpił łaski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ktoś dobrą żonę? Znalazł coś dobrego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2024-06-03T12:44:57Z</dcterms:modified>
</cp:coreProperties>
</file>