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szczodry* ** – ten będzie błogosławiony, bo ze swojego chleba udzielił ubogiemu.***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wspaniałomyślny — ten będzie błogosławiony, bo swój chleb podzielił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dobrotliwe oko, będzie błogosławiony, bo dzieli się swym chlebem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dobrotliwe, toć będzie ubłogosławione; bo udziela chleba swego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skłonny jest ku miłosierdziu, błogosławion będzie, bo chleba swego dał ubogiemu. Zwycięstwa i czci dostanie, kto dary daje, a duszę odejmuje tych, co je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czyje oko jest miłosierne; bo chlebem podzielił się z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 życzliwy, gdyż udziela ze swojego chleba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szczodry będzie błogosławiony, bo dzieli się chlebem z 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patrzący życzliwie dozna błogosławieństwa, bo swój chleb dzieli z 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człowiek o dobrotliwym oku, udziela on bowiem swego chleba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życzliwe oko – będzie błogosławiony, bo udziela biednemu swego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życzliwe oko, będzie błogosławiony, bo podzieli się pokarmem z 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o dobrym oku, tj. o łaskawym, przyjaznym, wyrozumiałym spojrzeniu, nieskąpy, gotowy do udzielenia pomocy, wspaniałomyślny.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23:6&lt;/x&gt;; &lt;x&gt;240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Zwycięstwo i cześć zapewnia sobie darczyńca,/ a przy tym zawłaszcza sobie duszę obdarowywanych, νίκην καὶ τιμὴν περιποιεῖται ὁ δῶρα δούς τὴν μέντοι ψυχὴν ἀφαιρεῖται τῶν κεκτημένων.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2024-06-02T13:48:01Z</dcterms:modified>
</cp:coreProperties>
</file>