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 prawdy i jej nie oddalaj, nabieraj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Kupuj prawdę i nie sprzedawaj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karność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jej; kupuj mądrość, umiejętność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przedawaj mądrości i nauki,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sprzedawaj - nabywaj prawdę, mądrość, karność i 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prawdę i nie sprzedawaj jej, mądrość i karność,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kupuj, a nie sprzedawaj, kupuj mądrość i karcenie,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prawdę i jej nie sprzedawaj, kupuj mądrość, karność i umiejętność!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(Nabywaj prawdę, ale [jej] nie sprzedawaj - [nabywaj] mądrość, karność i rozum).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prawdy, mądrości, karności, rozwagi, i tego nie oddawaj.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 – mądrość i karność,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2024-05-28T23:47:25Z</dcterms:modified>
</cp:coreProperties>
</file>