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swoją pracę na zewnątrz, ukończ ją u siebie na polu,* a potem buduj sobie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swą pracę na zewnątrz i ukończ swe dzieło na polu, a potem 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swoją pracę na zewnątrz, a wykonuj ją na swoim polu, a potem 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Rozrządź na polu robotę twoję, a sprawuj pilnie rolę swoję; a potem będziesz budował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 na dworze dzieło twoje i sprawuj pilnie rolą twoję, abyś potym dom twój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obowiązek poza domem, wykonaj go pilnie na roli, a potem i dom wystawisz.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najpierw swoją pracę na zewnątrz i upraw dla siebie pole, a potem zakładaj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swoją pracę na zewnątrz, zorganizuj ją na swoim polu, a potem 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swą pracę na zewnątrz, zajmij się uprawą roli, potem 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 się pracą na dworze, przyłóż się pilnie do uprawy roli, a potem [dopiero] idź i 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 твої діла на відхід і приготовися на поле і ходи за мною і збудуєш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Urządź twoje sprawy na zewnątrz, przyszykuj je sobie na polu, a dopiero potem wybuduj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Przyszykuj swą pracę na zewnątrz i przygotuj ją sobie w polu. Potem masz również budować swój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2024-06-02T17:03:51Z</dcterms:modified>
</cp:coreProperties>
</file>