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odwraca swój wzrok,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odwraca swe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spadnie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miał niedostatku; ale kto od niego odwraca oczy swe, wielkie przeklęstwa nań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zubożeje, kto gardzi proszącym, będzie niedostatek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ubogim, nie zazna biedy, kto oczy zamyka,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swoje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cierpiał niedostatku, kto zakrywa oczy, ściągnie na siebie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biednemu, nie ubożeje, a kto odwraca od niego swe oczy, słyszy wiele złorzeczeń.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niedostatku; ale kto od niego oczy odwraca, ściągnie na siebie liczne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дає убогим не попаде в скруту. А хто відвертає своє око, буде у великій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użycza biednemu – nie powoduje dla siebie niedostatku; a kto odwraca swoje oczy –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nędzy, lecz kto kryje swe oczy, zbierze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2024-06-01T23:09:23Z</dcterms:modified>
</cp:coreProperties>
</file>