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króla. Wytyczne,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których wychowywała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proroctwo, którego nauczyła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Lemuela króla, i zebranie mów, któremi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Lamuela króla. Widzenie, którym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do Lemuela, króla Massa, które skierowała do niego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których go uczyła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którymi pouczała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Lemuela. Pouczenie, które dała mu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z Massa, którymi go pouczała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слова сказані Богом, царське слово, якого напоумила його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Masy, którymi napomniała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ważkie orędzie, które ku skorygowaniu przekazała mu matka: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2024-06-03T13:51:42Z</dcterms:modified>
</cp:coreProperties>
</file>