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 trudnych wyzwań, jej ramiona są gotowe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biodra swe, a posila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Przepasała mocą biodra swoje i zmocniła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Przepasuje mocą swe biodra, 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swoje biodra i rześko porusza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Przepasuje mocą swoje biodra, wzmacnia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biodra opasuje siłą i wzmacnia swoje ramiona.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przepasuje biodra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Сильно підперезавши свої бедра скріпила свої рамена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swe biodra i krzepko porusza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wzmacnia swe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2024-06-03T14:27:30Z</dcterms:modified>
</cp:coreProperties>
</file>