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niej niech biegną twoje drogi i nie zbliżaj się do wejścia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od niej z daleka! Nie podchodźcie do wejścia jej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swą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twoję, a nie przybliżaj się ku drzwiom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 a nie przybliżaj się ku drzwiam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drogą swą od niej daleko, pod drzwi jej domu nie podchodź,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niej chodź swoją drogą i 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niej,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twoja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Далекою від неї зроби твою дорогу, не наближайся до дверей її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 od niej twą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droga biegnie z dala od niej i nie zbliżaj się do wejścia do jej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2024-06-02T18:47:32Z</dcterms:modified>
</cp:coreProperties>
</file>