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7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mądrości: Ty jesteś moją siostrą, rozum zaś nazwij (swoim) krewnym,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 mądrości: Ty jesteś moją siostrą, a rozum nazwij swoim krewnym,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mądrości: Jesteś moją siostrą, a roztropność nazywaj przyjaciółką;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mądrości: Siostraś ty moja, a roztropność przyjaciółką nazywaj,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mądrości: Siostrą moją jesteś, a roztropność nazywaj przyjaciółką swoją: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Mądrości: Ma siostro, przyjacielem nazywaj rozsądek.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mądrości: Jesteś moją siostrą, a rozum nazwij przyjacielem,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mądrości: Moja siostro, nazwij roztropność swoją krewną,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mądrości: „Jesteś moją siostrą!”. Umiejętność nazwij przyjaciółką,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mądrości: ”Siostrą moją jesteś!” a roztropność nazywaj przyjaciółką,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Назви мудрість твоєю сестрою, а розумність зроби собі знайомою,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Mądrości: Ty jesteś moją siostrą! A rozwagę nazywaj powiernicą.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mądrości: ”Tyś moją siostrą”; i obyś zrozumienie nazwał ”krewną”,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2024-05-31T11:38:23Z</dcterms:modified>
</cp:coreProperties>
</file>