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Szczęśliwi ci, którzy strzegą mych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Szczęśliwi ci, którzy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słuchajcie mnie, bo błogosławieni są ci, którzy strzegą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mię tedy teraz, synowie! albowiem błogosławieni, którzy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ziemie: a kochanie moje być z synmi człowieczymi.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synowie, słuchajcie mnie, błogosławieni ci, co dróg moich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Błogosławieni ci, którzy się trzymają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słuchajcie mnie, szczęśliwi, którzy strzegą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słuchajcie mnie, synowie! Szczęśliwi, którzy idą drogami wytyczonymi przeze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mnie, synowie! Szczęśliwi, którzy strzegą dróg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сину, послухай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synowie, Mnie słuchajcie, bowiem szczęśliwi są ci, co przestrzegają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synowie, słuchajcie mnie; doprawdy, szczęśliwi są ci, którzy strzegą mych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8:29&lt;/x&gt; jest krótszy: A teraz słuchaj mnie, synu, νῦν οὖν υἱέ ἄκουέ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2024-06-02T12:07:16Z</dcterms:modified>
</cp:coreProperties>
</file>