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zniszczenia, które nadchodzi z daleka?* Do kogo będziecie uciekali po pomoc i gdzie pozostawicie swe bogactwo?**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Ciekawe, co zrobicie w dniu nawiedzenia i zniszczenia, które nadciąga z daleka? Do kogo wówczas pobiegniecie po ratunek i gdzie wtedy zostawicie swe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spustoszenia, który przyjdzie z daleka? Do kogo będziecie uciekać się o pomoc? I gdzie zostawicie swoją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nawiedzenia, i spustoszenia, które z daleka przyjdzie? do kogoż się ucieczecie o wspomożenie? a gdzie zostawicie sławę waszę?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 i utrapienia z daleka przychodzącego: do czyjego się ratunku ucieczecie? I gdzie zostawicie sławę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zrobicie w dzień kary, kiedy zagłada nadejdzie z dala? Do kogo się uciekniecie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uczynicie w dniu nawiedzenia i burzy, która z daleka nadejdzie? Do kogo będziecie się uciekali po pomoc i gdzie pozostawicie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kary, gdy z daleka nadejdzie zniszczenie? Do kogo zwrócicie się o pomoc, gdzie ukryjecie swoje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wy zrobicie w dzień nawiedzenia, kiedy z daleka przyjdzie na was zagłada? Kogo będziecie prosić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poczniecie w dzień kary, wśród klęski, co nadciąga z oddali? Do kogóż o pomoc uciekać będziecie? Gdzie 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зроблять в дні відвідин? Бо скорбота вам прийде здалека. І до кого втечете, щоб вам помогли? І де оставите вашу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nawiedzenia i przeciw spustoszeniu, kiedy nadejdzie z dala? Do kogo się zwrócicie o pomoc i na jak długo zostawicie waszą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zrobicie w dniu zwrócenia uwagi i w czasie zagłady, gdy nadciągnie z daleka? Do kogo będziecie uciekać, by szukać pomocy, i gdzie zostawicie swą chwałę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inwazję ze strony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swoją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2024-05-29T17:37:48Z</dcterms:modified>
</cp:coreProperties>
</file>