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morzem i w łodziach papirusowych po wodzie: Idźcie, szybcy posłańcy, do narodu rosłego i gładkiego,* do ludu budzącego grozę (blisko) siebie i daleko,** do narodu sznura – sznura*** i podboju, którego kraj przecinają**** rzeki!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drogą morską, suną w łodziach z papirusu po wodzie: Idźcie — mówi — szybcy posłańcy, do narodu rosłego, z gładką skórą, do ludu budzącego grozę blisko i daleko,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narodu oręża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w łodziach z sitowia po wodach, mówiąc: Idźcie, prędcy posłańcy, do narodu rozszarpanego i splądrowanego, do ludu, który budzi grozę, odkąd istnieje, do narodu zdeptanego do szczętu, którego ziemię rozrywają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posyła posłów przez morze po wodach w łodziach z sitowia, mówiąc: Idźcie, posłowie prędcy! do narodu rozszarpanego i splundrowanego, do ludu strasznego z dawna i dotąd, do narodu do szczętu 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śle na morze posły, w naczyniu z papirowego drzewka po wodach! Idźcie, aniołowie prędcy, do narodu rozerwanego i rozszarpanego, do ludu strasznego, po którym nie masz innego, do narodu czekającego i 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wysyłasz posłów przez morze, na łódkach papirusowych poprzez wody! Idźcie, rączy posłańcy, do ludności rosłej i o skórze brązowej, do narodu, co budzi trwogę, odkąd istnieje, do ludności potężnej i zdobywczej, której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i wody w łodziach papirusowych: Idźcie, posłowie szybcy do narodu rosłego z gładką skórą, do ludu, który daleko i szeroko budzi grozę, do narodu znanego z siły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wysyłasz posłów przez morze, w papirusowych łodziach po powierzchni wód! Idźcie, szybcy posłańcy, do narodu rosłego o gładkiej skórze, do ludu budzącego lęk dokoła, do narodu o niszczycielskiej sile,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przez morze w trzcinowych czółnach po wód powierzchni: „Udajcie się szybko, wysłańcy, do ludu rosłego, o skórze brązowej, do szczepu, co budzi grozę daleko, szeroko, do ludu o wielkiej i miażdżącej sile, którego ziemię przecinają rzeki!”.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posłów przez morze wysyła w czółnach trzcinowych po wód powierzchni! Odejdźcie, wy prędcy wysłańcy, do narodu rosłego, o brązowej skórze, do szczepu, który budzi grozę daleko, szeroko, do ludu o potężnej i miażdżącej sile, którego ziemię przerzynają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посилає по морю закладників і книжні послання поверху води. Бо швидкі посли підуть до високого народу і чужого і поганого народу. Хто на другому боці? Нарід нещасний і потоптаний. Тепер ріки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morzem, w łodziach z sitowia, wysyłasz posłańców po powierzchni wód! Idźcie szybcy posłowie do rosłego i porywczego narodu, do narodu strasznego odkąd jest i nadal; do narodu, co wszystko równa pod sznur zniszczenia; tego, którego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posyła wysłanników morzem i na papirusowych statkach po powierzchni wód, mówiąc: ”Idźcie, szybcy posłańcy, do narodu rosłego i o gładkiej skórze, do ludu wzbudzającego wszędzie strach, do narodu odpornego i tratującego, którego krainę spłukały rzeki”.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odnosi  się  do  przyjaznych w tym okresie stosunków Etiopii (wpływowej w Dolnym Egipcie) i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daleko i szeroko, &lt;x&gt;290 18:2&lt;/x&gt;L.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sznura – sznura, </w:t>
      </w:r>
      <w:r>
        <w:rPr>
          <w:rtl/>
        </w:rPr>
        <w:t>קַו־קָו</w:t>
      </w:r>
      <w:r>
        <w:rPr>
          <w:rtl w:val="0"/>
        </w:rPr>
        <w:t xml:space="preserve"> (qaw-qaw): (1) łączone z arab. siła (&lt;x&gt;290 18:2&lt;/x&gt;L.), czyli: do narodu bardzo mocnego; (2) do narodu dziwnej mowy (kaw-kaw), zob. &lt;x&gt;290 28:10&lt;/x&gt;, 13; (3) ze względu na drugi człon wyrażenia, jak w tekście. Wg G: do narodu nie budzącego nadziei, ἔθνος ἀνέλπιστον.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przecinają, ּ</w:t>
      </w:r>
      <w:r>
        <w:rPr>
          <w:rtl/>
        </w:rPr>
        <w:t>בָזְאּו</w:t>
      </w:r>
      <w:r>
        <w:rPr>
          <w:rtl w:val="0"/>
        </w:rPr>
        <w:t xml:space="preserve"> (baze’u), hl, znaczenie wnioskowane na podstawie aram. i arab.; sugerowane też: obmywają, &lt;x&gt;290 18:2&lt;/x&gt;L.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2024-06-02T16:23:13Z</dcterms:modified>
</cp:coreProperties>
</file>