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 i kogo ty tu masz, że wykułeś tu sobie grób? (A) wykuł wysoko swój grób, w skale wydrążył sobie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 — zapytaj — i kogo ty tu masz, że wykułeś tu sobie grób? A wykuł on grób swój wysoko, w skale wydrążył swą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 i kogo tu masz, że wykułeś sobie w tym miejscu grób? Wykułeś sobie grób wysoko, wydrążyłeś sobie w skale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masz? albo kogo tu masz, żeś tu sobie wykował grób? Wykowałeś sobie na wysokiem miejscu grób swój, a wystawiłeś na skale przybytek swój?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abo jakoby czym tu? żeś tu sobie wykował grób, wyciosałeś na wysokości pamiątkę pilnie, w skale przybytek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posiadasz i kogo masz tutaj, że sobie tu wykułeś grobowiec?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 i kogo ty tu masz, że tu sobie grób wykułeś?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należy do ciebie i kogo masz tutaj, że wykułeś tu sobie grobowiec? Wykuwa bowiem wysoko swój grobowiec, drąży w skale miejsce spoczynku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«Co ty tu posiadasz i kogo masz tutaj, że wykuwasz sobie grobowiec? Jesteś tym, który kuje sobie grobowiec wysoko i w skale drąży mieszkanie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każe sobie wysoko w górze wykuwać grobowiec, drąży w skale mieszkanie dla siebie: - Cóż ty tu masz i kogo masz tutaj, żeś kazał tu sobie wykuwać grobowiec?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ти тут, і що тобі тут, що тут ти витесав собі памятник і зробив собі гробівець на високому (місці) і записав собі помешкання в камені?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masz, albo kogo tu masz, że wykułeś tu sobie grób? Ty, który na wysokości wykuwasz sobie twój grób i w skale ciosasz sobie przybytek, 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ʼCo ty tu masz i kogo ty tu masz, że tu wykułeś dla siebie grobowiec?ʼ Na wzniesieniu wykuwa swój grobowiec; w skale wyciosuje sobie siedzibę.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2024-06-01T12:51:48Z</dcterms:modified>
</cp:coreProperties>
</file>