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 i zniszczy ją, zniekształci jej powierzchnię i rozproszy jej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 ziemię i spustoszy ją, odmieni jej oblicze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obnaży ziemię, i spustoszy ją, i przemieni oblicze jej, a rozproszy obywateli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rozproszy ziemię i obnaży ją, i utrapi oblicze jej, i rozproszy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pustoszy ziemię, niszczy ją i burzy jej powierzchnię, a mieszkańców jej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zniszczy ją, sprawi zamieszanie na jej powierzchni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ją zniszczy, wstrząśnie jej powierzchnią, rozproszy jej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odmieni jej oblicze,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oblicze jej odmieni, mieszkańców zaś jej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нищить вселенну і спустошить її і відкриє її лице і розсіє тих,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opróżni ziemię i ją spustoszy; wywróci jej powierzchnię oraz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opróżnia ziemię i ją pustoszy, i zniekształcił jej powierzchnię, i rozproszył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2024-06-02T01:25:06Z</dcterms:modified>
</cp:coreProperties>
</file>