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niecierpliwych nabierze poznania, a jąkający się zaczną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 wiedzę, a język jąkających się będzie mówić pewnie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głupich zrozumie umiejętność, a język jąkających się prędko i rzetelnie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głupich zrozumie umiejętność i język zająkających się będzie prędko i jaśnie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zrozumieją wiedzę, a język jąkałów przemówi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skwapliwych zyska właściwe poznanie, a język jąkałów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nauczy się rozważać, język jąkających się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będą rozumieć, języki tych, którzy się jąkają, będą mówić płynnie.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nierozumnych pojmie umiejętność, a język jąkających się mówić będzie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 немічних буде наставлене, щоб слухати, і гикаві язики швидко навчаться говорити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porywczych potrafi rozważać, a język zająkliwych będzie biegle wypowiadał jasne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tych, którzy są zbyt pochopni, będzie zważać na wiedzę, i nawet język jąkających się będzie mówił szybko i wyraźnie.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2024-06-02T18:16:46Z</dcterms:modified>
</cp:coreProperties>
</file>