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oczekują JAHWE, odnawiają siłę,* wzbijają się** na skrzydłach jak orły, biegną, a nie mdleją, idą, a nie ustają.***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ufają JAHWE, przybywa wciąż nowych sił, wzbijają się na skrzydłach jak orły, biegną, nie tracąc tchu, prą naprzód — i nie są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oczekują JAHWE, nabiorą nowych sił; wzbiją się na skrzydłach jak orły, będą biec, a się nie zmęczą, będą chodzić, a 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oczekują Pana, nabywają nowej siły; podnoszą się piórami jako orły, bieżą a nie spracują się, chodzą a nie ustawają.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nadzieję w JAHWE, odmienią siłę, wezmą pióra jako orłowie, pobieżą, a nie upracują się, chodzić będą, a 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zaufali Panu, odzyskują siły, otrzymują skrzydła jak orły; biegną bez zmęczenia, bez znużenia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Panu, nabierają siły, wzbijają się w górę na skrzydłach jak orły, biegną, a nie mdleją, idą, a 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JAHWE, odnawiają siły, unoszą się na skrzydłach jak orły, biegną bez zmęczenia, podążają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ufają JAHWE, odzyskają siłę, tak jak orłom odrastają utracone pióra. Biegną, lecz się nie męczą, idą, ale nie 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Jahwe zaufali, nowych sił nabiorą, wzbiją się jak orły na skrzydłach! Biec będą, ale się nie zmęczą, pójdą, a nie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очікують Бога зодягнуться в силу, виростять крила як в орла, бігтимуть і не трудитимуться, ходитимуть і не зголодніють.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odświeżają siłę ci, co ufają WIEKUISTEMU; wznawiają loty jak orły, biegają i się nie trudzą; idą naprzód i się nie nużą.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pokładają nadzieję w JAHWE, odzyskają moc. Wzniosą się na skrzydłach jak orły. Będą biec, a się nie znużą; będą chodzić, a się nie zmęczą”.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29:11&lt;/x&gt;; &lt;x&gt;230 125:1&lt;/x&gt;;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wzbijają się, </w:t>
      </w:r>
      <w:r>
        <w:rPr>
          <w:rtl/>
        </w:rPr>
        <w:t>יַעֲלּו : יַרְּדְ</w:t>
      </w:r>
      <w:r>
        <w:rPr>
          <w:rtl w:val="0"/>
        </w:rPr>
        <w:t xml:space="preserve"> i wzbijają się, </w:t>
      </w:r>
      <w:r>
        <w:rPr>
          <w:rtl/>
        </w:rPr>
        <w:t>ויעלו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nie ustają, </w:t>
      </w:r>
      <w:r>
        <w:rPr>
          <w:rtl/>
        </w:rPr>
        <w:t>וְלֹא יִיעָפּו</w:t>
      </w:r>
      <w:r>
        <w:rPr>
          <w:rtl w:val="0"/>
        </w:rPr>
        <w:t xml:space="preserve"> : wg 1QIsa a : a nie latają, </w:t>
      </w:r>
      <w:r>
        <w:rPr>
          <w:rtl/>
        </w:rPr>
        <w:t>ולוא יעופו</w:t>
      </w:r>
      <w:r>
        <w:rPr>
          <w:rtl w:val="0"/>
        </w:rPr>
        <w:t xml:space="preserve"> (omyłka).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2024-06-03T13:26:10Z</dcterms:modified>
</cp:coreProperties>
</file>