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nie wzywałeś mnie, Jakubie, lecz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mię nie wzywał, o Jakóbie! owszemeś sobie utęsknił ze mną,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wzywałeś mię, Jakobie, i nie pracowałeś dla mnie,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nie wzywałeś Mnie, bo się Mną znudziłeś,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wzywałeś mnie, Jakubie, ani z powodu mnie się nie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Mnie nie wzywałeś, albowiem znużyłeś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Jakubie, Mnie nie wzywałeś,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 nie wzywałeś mnie, Jakubie, aniś się o mnie, Izraelu, nie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тебе не покликав, Якове, ані не завдав Я тобі труду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Mnie wzywałeś, Jakóbie, ani się Mną nie trudziłeś,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 mnie nie wezwałeś, Jakubie, gdyż się mną znużyłeś,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2024-06-02T00:47:57Z</dcterms:modified>
</cp:coreProperties>
</file>