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umocnijcie się,* weźcie to sobie do serca, wy odstępcy!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nabierzcie odwagi,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weźcie to sobie do serca, wy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wstydźcie się, weźcie to sobie do serca, przestępcy!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Pamiętajcież na to, a wstydźcie się; przypuśćcie to do serca, o przestępnicy!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Pomnicie na to a wstydajcie się, nawróćcie się, przestępnicy,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okryjcie się wstydem! Grzesznicy, nawróćcie się w 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przyznajcie się do winy, weźcie to do serca, wy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się zawstydźcie, weźcie to sobie do serca,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nabierzcie odwagi, weźcie to sobie do serca,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zapłońcie ze wstydu, bierzcie to sobie do serca,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це і застогніть, покайтеся, заблукані, поверніться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to i stańcie się mężami; bierzcie to do serca,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”Przypomnijcie sobie to, abyście nabrali odwagi. Weźcie to sobie do serca, wy występni.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umocnijcie się, </w:t>
      </w:r>
      <w:r>
        <w:rPr>
          <w:rtl/>
        </w:rPr>
        <w:t>וְהִתְאֹׁשָׁשּו</w:t>
      </w:r>
      <w:r>
        <w:rPr>
          <w:rtl w:val="0"/>
        </w:rPr>
        <w:t xml:space="preserve"> (wehit’oszaszu), hl w hitpo, od </w:t>
      </w:r>
      <w:r>
        <w:rPr>
          <w:rtl/>
        </w:rPr>
        <w:t>אׁשׁש</w:t>
      </w:r>
      <w:r>
        <w:rPr>
          <w:rtl w:val="0"/>
        </w:rPr>
        <w:t xml:space="preserve"> , l. okażcie się mocni; em.: (1) zawstydźcie się, za </w:t>
      </w:r>
      <w:r>
        <w:rPr>
          <w:rtl/>
        </w:rPr>
        <w:t>יִתְּבֹׁשָׁשּו</w:t>
      </w:r>
      <w:r>
        <w:rPr>
          <w:rtl w:val="0"/>
        </w:rPr>
        <w:t xml:space="preserve"> z &lt;x&gt;10 2:25&lt;/x&gt;; (2) przejmijcie się, od </w:t>
      </w:r>
      <w:r>
        <w:rPr>
          <w:rtl/>
        </w:rPr>
        <w:t>חּוׁש</w:t>
      </w:r>
      <w:r>
        <w:rPr>
          <w:rtl w:val="0"/>
        </w:rPr>
        <w:t xml:space="preserve"> , zob. &lt;x&gt;250 2:25&lt;/x&gt;; wzdychajcie G, στηνάξατε (&lt;x&gt;290 46:8&lt;/x&gt;L.).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2024-05-23T15:47:21Z</dcterms:modified>
</cp:coreProperties>
</file>