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swego namiotu i rozciągnij zasłony swoich siedzib! Nie wahaj się! Wydłuż swe sznury! I wzmocnij swoje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 swój namiot! Rozciągnij zasłony swoich siedzib! Nie wahaj się! Wydłuż swe sznury! I wbij mocno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miejsce swego namiotu, a niech rozciągają zasłony twoich mieszkań; nie oszczędzaj, wydłuż swoje powrozy i wzmocnij swoje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swego, a opon przybytków swych nie zabraniaj rozciągnąć: wyciągnij powrozy twoje, a kołki twoje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twego, a skóry przybytków twych rozciągni, nie folguj! Uczyń długie powrózki twoje, a kołki twoje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twego namiotu, rozciągnij płótna twego mieszkania, nie krępuj się, wydłuż twe sznury, wbij mocno twe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twojego namiotu i zasłony twoich mieszkań, nie krępuj się, wydłuż twoje sznury i wbij mocno twoje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namiotu. Niech zostaną rozciągnięte płótna twojego mieszkania! Nie oszczędzaj, wydłuż sznury i umocuj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namiotu, powiększ swoje mieszkania! Nie oszczędzaj! Przedłuż sznury i wzmocnij paliki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powierzchnię swojego namiotu, rozciągnij - nie szczędząc - płótna swojego mieszkania, przedłuż swe sznury i wzmocnij paliki [namiotu].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Пошири місце твого шатра і твоїх дворів, постав, не щади. Побільши твої шнури і скріпи твої кілки.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przestrzeń twego namiotu i niech rozepną zasłony twoich siedzib; nie ociągaj się, przedłuż twoje sznury i utwierdź twe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”Poszerz miejsce swego na miotu.” I niech rozciągną płótna namiotowe twego wspaniałego przybytku. Nie powstrzymuj się. Wydłuż swe linki namiotowe i umocnij swe paliki.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2024-06-01T10:29:04Z</dcterms:modified>
</cp:coreProperties>
</file>