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to czyni, i syn człowieczy, który się tego trzyma, który przestrzega szabatu,** by go nie bezcześcić,*** i który strzeże swojej ręki od popełniania wszelkiego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 który tak właśnie czyni, i syn człowieczy, który się tego trzyma, który przestrzega szabatu, aby go nie bezcześcić, i który strzeże swych rąk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to czyni, i syn człowieczy, który się tego trzyma, który przestrzega szabatu, aby go nie bezcześcić, który strzeże swej ręki, aby nie 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to czyni, i syn człowieczy, który się trzyma tego, przestrzegając sabatu, aby go nie splugawił, a strzegąc ręki swej, aby nie uczyniła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to czyni, i syn człowieczy, który się tego chwyci; który strzeże szarłatu,* aby go nie zmazał, który strzeże rąk swoich, aby nie czynił nic złego. [komentarz AS: powinno być "szabbatu"]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tak czyni, i syn człowieczy, który się stosuje do tego, czuwając, by nie pogwałcić szabatu, i pilnując swej ręki, by się nie dopuściła żadnego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się tego trzyma, który przestrzega sabatu, nie bezczeszcząc go, i który strzeże swojej ręki, aby nie 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się tego mocno trzyma: wiernie zachowuje szabat, i czuwa nad ręką, aby nie uczyniła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mocno przy tym trwa, przestrzega szabatu, by go nie znieważać, wystrzega się, aby ręki do zła nie przykładać.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to wypełnia, i człowiek, który mocno trwa przy tym; kto zachowuje dzień święty, nie znieważając go, i strzeże ręki, by nie czynić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 хто це чинить і людина, що їх держиться і зберігає суботи, щоб не опоганити, і оберігає свої руки. щоб не чинити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czyni; syn Adama, który się tego trzyma; który przestrzega szabatu, aby go nie znieważyć oraz strzeże swej ręki, by nie spełniła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śmiertelnik, który to czyni, i syn człowieczy, który się tego trzyma, przestrzegając sabatu, żeby go nie bezcześcić, i strzeże swej ręki, żeby nie czynić nic złego.”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śmiertelnik, </w:t>
      </w:r>
      <w:r>
        <w:rPr>
          <w:rtl/>
        </w:rPr>
        <w:t>אֱנֹוׁש , (2</w:t>
      </w:r>
      <w:r>
        <w:rPr>
          <w:rtl w:val="0"/>
        </w:rPr>
        <w:t>) syn Adama.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&lt;x&gt;160 9:14&lt;/x&gt;; &lt;x&gt;160 10:30&lt;/x&gt;; &lt;x&gt;160 13:15-21&lt;/x&gt;; &lt;x&gt;330 20:18-20&lt;/x&gt;; &lt;x&gt;330 22:8&lt;/x&gt;; &lt;x&gt;330 23:38&lt;/x&gt;; &lt;x&gt;330 46:1&lt;/x&gt;; &lt;x&gt;470 12:6-12&lt;/x&gt;; &lt;x&gt;480 2:27-28&lt;/x&gt;; &lt;x&gt;500 5:10&lt;/x&gt;; &lt;x&gt;500 9:14&lt;/x&gt;; &lt;x&gt;550 4:10&lt;/x&gt;; &lt;x&gt;580 2:17&lt;/x&gt;; &lt;x&gt;650 4:8-10&lt;/x&gt;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bezcześcić, </w:t>
      </w:r>
      <w:r>
        <w:rPr>
          <w:rtl/>
        </w:rPr>
        <w:t>מֵחַּלְלֹו</w:t>
      </w:r>
      <w:r>
        <w:rPr>
          <w:rtl w:val="0"/>
        </w:rPr>
        <w:t xml:space="preserve"> (mechollelo), szabat jest w tym przyp. rm; wg 1QIsa a : </w:t>
      </w:r>
      <w:r>
        <w:rPr>
          <w:rtl/>
        </w:rPr>
        <w:t>מחללה</w:t>
      </w:r>
      <w:r>
        <w:rPr>
          <w:rtl w:val="0"/>
        </w:rPr>
        <w:t xml:space="preserve"> , w ZMM szabat zawsze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2024-05-31T09:58:54Z</dcterms:modified>
</cp:coreProperties>
</file>