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na moją świętą górę i sprawię mu radość w moim domu modlitwy. Ich całopalenia i ich rzeźne ofiary* będą (Mi) przyjemnością na moim ołtarzu, gdyż mój dom będzie nazywany domem modlitwy dla wszystkich ludów.**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na mą świętą górę i sprawię mu radość w moim domu modlitwy. Ich całopalenia i rzeźne ofiary będą Mi przyjemnością na moim ołtarzu, gdyż mój dom będzie nazywany domem modlitwy dla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przyprowadzę na swoją świętą górę i rozraduję ich w swoim domu modlitwy. Ich całopalenia i ofiary będą przyjęte na moim ołtarzu, bo mój dom będzie nazywany domem modlitwy dla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przywiodę na górę świętobliwości mojej, a uweselę ich w domu modlitwy mojej; całopalenia ich i ofiary ich przyjemne będą na ołtarzu moim; bo dom mój domem modlitwy nazwany będzie u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przywiodę je na górę świętą moję i uweselę je w domu modlitwy mojej. Całopalenia ich i ofiary ich będą mi przyjemne na ołtarzu moim: bo dom mój domem modlitwy nazwan będzie wszem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na moją świętą górę i rozweselę w moim domu modlitwy. Całopalenia ich oraz ofiary będą przyjęte na moim ołtarzu, bo dom mój będzie nazwany domem modlitwy dla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na moją świętą górę i sprawię im radość w moim domu modlitwy. Ich całopalenia i ich rzeźne ofiary będą mi miłe na moim ołtarzu, gdyż mój dom będzie zwany domem modlitwy dla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na Moją świętą górę i rozraduję w swoim domu modlitwy. Ich całopalenia i krwawe ofiary przyjmę na Moim ołtarzu. Mój dom bowiem będzie nazwany domem modlitwy dla wszystkich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na moją górę świętą i napełnię radością w moim domu modlitwy. Ich całopalenia i ofiary będą Mi miłe na moim ołtarzu. Bo dom mój będzie nazwany domem modlitwy dla wszystkich narodów!”.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przywiodę na moją Górę świętą i radością napełnię w mym Domu modlitwy! Ich całopalenia i krwawe ofiary miłe mi będą na moim ołtarzu. Bo Dom mój ”Domem modlitwy dla wszystkich narodów” będzie nazywany!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введу їх до моєї святої гори і розвеселю їх в домі моєї молитви. Їхні цілопалення і їхні жертви будуть прийняті на мій жертівник. Бо мій дім назветься домом молитви для всіх народів,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ich do Mojej świętej góry i rozraduję ich w Moim Domu Modlitwy; ich całopalenia oraz bite ofiary będą przyjemne na Mojej ofiarnicy; bowiem Mój Dom ma być nazwany Domem Modlitwy dla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też przyprowadzę na moją świętą górę i sprawię, że będą się radować w moim domu modlitwy. Ich całopalenia i ofiary będą godne przyjęcia na moim ołtarzu. Bo dom mój będzie nazwany domem modlitwy dla wszystkich ludów”.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wstąpią, </w:t>
      </w:r>
      <w:r>
        <w:rPr>
          <w:rtl/>
        </w:rPr>
        <w:t>יעלו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8:41-43&lt;/x&gt;; &lt;x&gt;290 2:2-3&lt;/x&gt;; &lt;x&gt;290 25:6-8&lt;/x&gt;; &lt;x&gt;300 7:11&lt;/x&gt;; &lt;x&gt;470 21:13&lt;/x&gt;; &lt;x&gt;480 11:17&lt;/x&gt;; &lt;x&gt;490 19:46&lt;/x&gt;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2024-05-29T08:02:01Z</dcterms:modified>
</cp:coreProperties>
</file>