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jej na jagnię,* ** to weźmie dwie synogarlice lub dwa młode gołębie: jednego na ofiarę całopalną, a drugiego na ofiarę za grzech. Kapłan zaś dokona za nią przebłagania i będzie 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stać jej będzie na jagnię,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weźmie dwie synogarlice lub dwa młode gołębie: jednego na ofiarę całopalną, a drugiego na ofiarę za grzech. Kapłan dokona za nią przebłagania —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baranka, to przyniesie dwie synogarlice lub dwa młode gołębie: jednego na całopalenie, a drugiego na ofiarę za grzech. I kapłan dokona za nią przebłagania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przemoże dać baranka, tedy weźmie parę synogarlic, albo parę gołąbiąt, jedno na ofiarę całopalenia a drugie na ofiarę za grzech; i oczyści ją kapłan, a tak oczyszczona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nalazła ręka jej aniby mogła ofiarować baranka, weźmie parę synogarlic abo dwoje gołąbiąt, jedno na całopalenie, a drugie za grzech, i będzie się modlił za nię kapłan, i tak będzie oczyściona.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 ona zbyt uboga, aby przynieść baranka, to przyniesie dwie synogarlice albo dwa młode gołębie, jednego na ofiarę całopalną i jednego na ofiarę przebłagalną. W ten sposób kapłan dokona przebłagania za nią, i będzie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stać jej na jagnię, to weźmie dwie synogarlice lub dwa młode gołąbki: jednego na ofiarę całopalną, a drugiego na ofiarę za grzech. Kapłan zaś dokona przebłagania za nią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stać jej na baranka, to przyniesie dwie synogarlice albo dwa młode gołębie, jednego na ofiarę całopalną i jednego na ofiarę przebłagalną za grzech. Kapłan dokona przebłagania za nią, i 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stać jej na baranka, to przyniesie dwie synogarlice albo dwa młode gołębie, jednego na ofiarę całopalną, a drugiego na ofiarę przebłagalną. Wtedy kapłan dokona za nią obrzędu zadośćuczynienia i zostanie oczyszczona»”.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było ją stać na baranka, niech weźmie dwie synogarlice albo dwa gołąbki, jednego na całopalenie, a drugiego na ofiarę przebłagalną. Kapłan dokona nad nią obrzędu przebłagania, i będzie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 jej stać na barana, weźmie dwie synogarlice albo dwa młode gołębie, jednego na oddanie wstępujące [ola], a drugiego na oddanie za grzech [chatat]. Kohen dokona przebłagania za nią i stanie się rytualnie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її рука не знайде достатнє для ягняти, і візьме дві горлиці чи два пташенята голубині, одне для цілопалення і одне за гріх. І священик надолужить за неї і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wystarczało jej na jagnię, niech weźmie parę synogarlic, albo parę gołąbków jednego na całopalenie, zaś drugiego na ofiarę zagrzeszną; a kapłan ją rozgrzeszy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stać jej na owcę, to weźmie dwie turkawki lub dwa młode gołębie domowe, jednego na całopalenie i jednego jako dar ofiarny za grzech, a kapłan dokona za nią przebłagania i będzie czystaʼ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nie stać jej na jagnię, </w:t>
      </w:r>
      <w:r>
        <w:rPr>
          <w:rtl/>
        </w:rPr>
        <w:t>יָדָּהּדֵי ׂשֶה וְאִם־לֹא תִמְצָא</w:t>
      </w:r>
      <w:r>
        <w:rPr>
          <w:rtl w:val="0"/>
        </w:rPr>
        <w:t xml:space="preserve"> : idiom: jeśli jej ręka nie sięga aż po jagnię, zob. &lt;x&gt;30 5:7&lt;/x&gt;.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5:11&lt;/x&gt;;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2024-06-02T13:29:30Z</dcterms:modified>
</cp:coreProperties>
</file>