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7"/>
        <w:gridCol w:w="2919"/>
        <w:gridCol w:w="4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mężczyzna, gdy wyłysieje mu głowa, to jest łysy, ale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mężczyźnie wyjdą włosy z tyłu głowy, to jest łysy, ale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mężczyzna, któremu włosy wypadły z głowy, jest łysy, ale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także, któremu by opadły włosy z głowy jego, łysy jest, i czysty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Mąż, z którego głowy włosy lazą, łysy a czysty jest;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u kogoś głowa wyłysieje, to jest on łysy i jest on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komu wyłysieje głowa, to jest on łysy, ale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komuś wyłysieje głowa, to jest on łysy, ale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komuś wyłysieje głowa, to jest on łysy, ale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komuś wyłysieje głowa, jest on łysy, ale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człowiek straci włosy z [tyłu] głowy, jest to łysina i jest rytualnie czysty.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кому облисіє його голова, він лисий, він чистий.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człowiek, któremu wypadają włosy z głowy jest czystym; to łysienie.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mężczyźnie łysieje głowa, jest to łysina. On jest 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2024-06-01T15:24:44Z</dcterms:modified>
</cp:coreProperties>
</file>