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 z domu Izraela lub spośród przychodniów mieszkających wśród nich, kto by spożywał jakąkolwiek krew, to zwrócę swoje oblicze przeciw duszy spożywającej krew i wytnę ją spośród jej ludu,*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zwrócę się przeciw każdemu, czy to z domu Izraela, czy spośród cudzoziemców mieszkających wśród nich, kto by spożywał jakąkolwiek krew. Kogoś takiego odetnę od 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ktokolwiek z domu Izraela lub z przybyszów, którzy goszczą wśród was, spożywał jakąkolwiek krew, to zwrócę swoje oblicze przeciw człowiekowi, który spożywa krew, i wykluczę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z domu Izraelskiego, albo z przychodniów którzy by gośćmi byli między nimi, jadł krew jaką, postawię rozgniewaną twarz swą przeciwko człowiekowi krew jedzącemu, i wygładzę go z pośrodku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każdy z domu Izraelowego i z przychodniów, którzy gośćmi są między nimi, jeśliby jadł krew, zatwardzę twarz moję przeciw duszy jego i wygubię ją z ludu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 domu Izraela albo spośród przybyszów, którzy osiedlili się między nimi, będzie spożywał jakąkolwiek krew, zwrócę oblicze moje przeciwko temu człowiekowi spożywającemu krew i wyłączę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z domu izraelskiego albo z obcych przybyszów, którzy mieszkają pośród nich, będzie spożywał jakąkolwiek krew, zwrócę swoje oblicze przeciwko spożywającemu krew i wytracę go spośród 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 domu Izraela albo spośród przybyszów, którzy wśród was zamieszkali, spożywał jakąkolwiek krew, to zwrócę Moje oblicze przeciwko temu, który spożywał krew i usunę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Izraelita lub któryś z cudzoziemców mieszkający wśród nich spożywał jakąkolwiek krew, Ja wystąpię przeciwko niemu i usunę go z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któryś z Izraelitów, albo z cudzoziemców osiadłych wśród was, spożył jakąś krew, wtedy Ja zwrócę się przeciw tej osobie i wykluczę ją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człowiek z Domu Jisraela i spośród konwertytów mieszkających pośród was, który je jakąkolwiek krew - zwrócę Moją złość przeciw człowiekowi, który je krew, i Ja odetnę go spośród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людина з ізраїльських синів, чи з приходьків, що замешкують між вами, яка їстиме всяку кров, і покладу Я моє лице проти душі, що їсть кров, і вигублю її з його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 domu Israela, albo z przychodniów, którzy goszczą pośród nich, spożywał jakąkolwiek krew wtedy zwrócę Moje oblicze na osobę, która spożywa krew i wytracę ją spośród jej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jakiś człowiek z domu Izraela lub jakiś osiadły przybysz, który przebywa pośród was jako przybysz, spożywa jakąkolwiek krew, to zwrócę swe oblicze przeciw duszy, która spożywa krew; i niechybni zgładzę go spośród 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7:26-27&lt;/x&gt;; &lt;x&gt;30 19:26&lt;/x&gt;; &lt;x&gt;50 12:16&lt;/x&gt;; &lt;x&gt;50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2024-06-02T02:25:01Z</dcterms:modified>
</cp:coreProperties>
</file>