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jej nagość, są one pokrewne sobie – byłoby to niegodziwością.*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ich nagość, gdyż są one sobie pokrewne — byłoby to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córki; nie weźmiesz córki jej syna ani córki jej córki, aby odkryć jej nagość, bo są one jej bliskimi krewnymi. Jest to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żony, i córki jej, nie odkryjesz; córki syna jej, i córki córki jej nie pojmiesz, abyś odkrył sromotę jej; bo pokrewne są, i sprośna to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twej i córki jej nie odkryjesz. Córki syna jej i córki córki jej nie weźmiesz, abyś miał odkryć sromotę jej: bo ciało jej są, a takie złączenie kazirodztwo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kobiety i jej córki. Nie będziesz brał córki jej syna ani córki jej córki, aby odsłonić jej nagość, bo są one jej ciałem. Byłaby to rozpusta!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jej nagość, są one krewne między sobą. Jest to sprośnością.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kobiety i jej córki. Nie pojmiesz córki jej syna ani córki jej córki, aby odsłonić jej nagość, bo są one krewnymi. Byłaby to rzecz haniebna.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jednocześnie z kobietą i jej córką lub wnuczką, bo one są spokrewnione. Postępowanie takie byłoby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kobiety i nagości jej córki; nie pojmiesz też córki jej syna ani córki jej córki, odkrywając ich nagość, bo są one jej bliskimi krewnymi. Byłaby to rozpusta!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kobiety i jej córki. Nie poślubisz córki jej syna ani córki jej córki, żeby odsłonić jej nagość - są one bliskimi krewnymi, jest to lubieżność.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жінки і її дочки не відкриєш. Дочки її сина і дочку її дочки не візьмеш, щоб відкрити їхній встид, бо вони твої кревні, це безбожне.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kobiety i jej córki; ani córki jej syna; nie pojmiesz także córki jej córki, byś odkrył ich nagość; to jej pokrewne, zatem to jest sprośnością.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kobiety i jej córki. Nie wolno ci wziąć córki jej syna i córki jej córki, żeby odsłonić jej nagość. Łączą je węzły krwi. Jest to rozpasanie.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niegodziwością : zob. użycie tego słowa w odniesieniu do cudzołóstwa w &lt;x&gt;220 31:11&lt;/x&gt;; do nierządu w &lt;x&gt;300 13:27&lt;/x&gt;; &lt;x&gt;330 16:27&lt;/x&gt;;&lt;x&gt;330 22:9&lt;/x&gt;, 11;&lt;x&gt;330 23:21&lt;/x&gt;; do kazirodztwa w &lt;x&gt;30 20:14&lt;/x&gt;.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2024-05-25T14:10:29Z</dcterms:modified>
</cp:coreProperties>
</file>