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zatem swoją ofiarę za przewinienie do JAHWE, do wejścia do namiotu spotkania, barana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złoży zatem JAHWE, u wejścia do namiotu spotkania, barana w ofierze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 JAHWE ofiarę za swoje przewinienie przed wejście do Namiotu Zgromadzenia,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ofiarę za występek swój Panu do drzwi namiotu zgromadzenia, barana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występek swój ofiaruje JAHWE, u drzwi przybytku świadectwa,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mężczyzna przed wejście do Namiotu Spotkania swoją ofiarę zadośćuczynienia dla Pana, to jest barana na zadośćuczynienie.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jako swoją ofiarę pokutną dla Pana do wejścia do Namiotu Zgromadzenia barana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przyprowadzi przed wejście do Namiotu Spotkania barana jako ofiarę zadośćuczynienia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mężczyzna przyprowadzi dla JAHWE barana na ofiarę wynagradzającą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zadośćuczynienie dla Jahwe przyprowadzi on barana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przyniesie swoje oddanie za winę [aszam] dla Boga do wejścia Namiotu Wyznaczonych Czasów - barana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свій проступок він приведе Господеві при дверях шатра свідчення барана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WIEKUISTEMU swoją pokutę do wejścia do Przybytku Zboru barana na ofiarę pokutną.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ma przed wejście do namiotu spotkania przyprowadzi dla JAHWE swój dar ofiarny za przewinienie – barana stanowiącego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2024-06-02T12:54:42Z</dcterms:modified>
</cp:coreProperties>
</file>