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kto nie ukorzy się w tym właśnie dniu,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nie będzie trapił swojej duszy tego dnia,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by się nie trapiła tego dnia, wytracona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nie była udręczona tego dnia, zginie z ludzi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nie będzie pościł tego dnia, zostanie wyłączony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nie ukorzy w tym dniu,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nie ukorzyłby się tego dnia, będzie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 tym dniu nie pościł, powinien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tym dniu nie będzie pościł,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nie będzie pościł właśnie tego dnia, będzie odcięty od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душа, яка не впокориться саме в цьому дні,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nie będzie się udręczała tego dnia niech będzie wytraconą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dusza, która nie będzie się trapić w tym właśnie dniu,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2024-06-02T12:53:44Z</dcterms:modified>
</cp:coreProperties>
</file>