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6"/>
        <w:gridCol w:w="5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będziecie Mnie słuchali i nie będziecie wypełniali wszystkich* tych przykazań,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będziecie Mnie słuchali i nie będziecie wypełniali wszystkich tych przykazań,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posłuchacie mnie i nie wykonacie wszystkich tych przykazań;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jeźlibyście mię nie słuchali, i nie czynili wszystkich tych przykazań;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mię nie usłuchacie i nie zachowacie wszytkich przykazań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nie będziecie Mnie słuchać i nie będziecie wykonywać tych wszystkich nakazów,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nie będziecie mnie słuchać i nie będziecie wypełniać tych wszystkich przykazań,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nie będziecie Mnie słuchać i nie będziecie wykonywać wszystkich tych przykazań,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Mnie nie posłuchacie i nie będziecie wypełniać tych przykazań,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posłuchacie mnie i nie będziecie wypełniali tych wszystkich nakazów,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(1) Ale jeżeli nie będziecie Mnie słuchać, [zaniedbując Torę Ustną], (2) i nie będziecie wypełniać wszystkich tych przykazań,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послухаєтесь мене, ані не чинитимете цих моїх заповідей,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jeżeli Mnie nie usłuchacie i nie będziecie pełnili wszystkich tych przykazań;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ʼLecz jeśli nie będziecie mnie słuchać ani spełniać wszystkich tych przykazań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wszystkich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2024-05-31T05:05:48Z</dcterms:modified>
</cp:coreProperties>
</file>