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popełni to, co jest złe w moich oczach, nie słuchając mojego głosu, to będzie Mi żal dobra, którym powiedziałem, że je obdarzę.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czynić będzie to, co złe w moich oczach, lekceważąc mój głos, to żal Mi będzie zsyłać zapowiedziane mu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uczyni to, co złe w moich oczach i nie usłucha mego głosu, ja będę żałował tego dobrodziejstwa, jakim obiecałem je obdarzyć.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czynił, co złego jest przed oczyma memi, nie słuchając głosu mego: i Jabym żałował tego dobrodziejstwa, którem mu obiecał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 złość przed oczyma memi, że nie będzie słuchać głosu mego, będzie mi żal dobra, którem rzekł uczynić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 wobec Mnie zło, nie słuchając mojego głosu, będę żałował pomyślności, jaką postanowiłem go obdarzyć.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uczyni to, co jest złe w moich oczach, nie słuchając mojego głosu, to pożałuję dobra, które obiecałem mu wyświadczyć.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dopuści się zła wobec Mnie, nie słuchając Mojego głosu, to pożałuję dobra, o którym mówiłem, że mu wyświadczę.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naród będzie źle postępować i nie posłucha mojego głosu, wtedy odstąpię od czynienia dobra, jakie zamierzyłem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dopuszcza się tego, co złe jest w moich oczach, nie słuchając głosu mojego, wtedy żałuję dobrodziejstwa, jakim go obiecałem obdarzyć.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зло переді Мною, щоб не послухатися мого голосу, і Я розкаюся за добро, яке Я рішив їм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 zło w Moich oczach, nie słuchając Mojego głosu – wtedy żałuję tego dobrodziejstwa, które obiecałem mu wyświadczyć.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czynić będzie to, co złe w moich oczach, nie będąc posłuszny memu głosowi, wtedy pożałuję dobra, o którym powiedziałem sobie, że je wyświadczę na jego rzeczʼ.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2024-06-02T07:34:28Z</dcterms:modified>
</cp:coreProperties>
</file>