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ci niszczycieli, każdego z własnym orężem, i wytną twe piękne cedry, i powrzucają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przygotuję przeciwko tobie niszczycieli, każdego ze swoim sprzętem. Wytną twoje wyborne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zgotuję na cię burzycieli, każdego z orężem jego, którzy wyrąbią wyborne cedry twoje, i wrzucą je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 cię zabijającego męża i oręże jego, i wytną wyborne cedry twoje, i zrzucą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niszczycieli na ciebie, każdego z własnym ich sprzętem, by ścięli najlepsze z twoich cedrów i rzucili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przeciwko tobie niszczycieli; każdy z nich ma swoje narzędzie i wyrąbią twoje wyborne cedry,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niszczycieli przeciwko tobie, każdego ze swoim sprzętem. Zetną twoje najlepsze cedry i wrzucą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przeciwko tobie uzbrojonych niszczycieli. Zetną twoje najlepsze cedry i wrzucą je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Niszczycieli przysposobię na ciebie, ludzi i narzędzia; wytną wyborne twe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винищувачів, мужа і його сокиру, і вирубають твої вибрані кедри і вкинуть до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przeciwko tobie burzycieli, każdego z jego narzędziami, więc wytną wyborne twoje cedry oraz 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przeciwko tobie tych, którzy doprowadzają do zguby, każdego wraz z jego orężem; i pościnają twoje najwspanialsze cedry, i sprawią, że runą 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2024-06-01T21:16:43Z</dcterms:modified>
</cp:coreProperties>
</file>