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Ja odwrócę los namiotów Jakuba i zlituję się nad jego siedzibami, i odbudowane* będzie miasto na swoim wzgórzu, a pałac stanie na swym słusznym miejscu.**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Ja przywrócę powodzenie namiotom Jakuba i zlituję się nad jego siedzibami, miasto będzie odbudowane na swym wzgórzu, a pałac stanie na jego słusznym miejscu!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JAHWE: Oto odwrócę niewolę namiotów Jakuba i zlituję się nad jego mieszkaniem, i miasto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zostanie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odbudowane na swoim wzgórzu, a pałac wystawiony według swego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Oto Ja przywrócę pojmanych z namiotów Jakóbowych, a nad przybytkami jego zmiłuję się; i będzie zaś zbudowane miasto na pagórku swoim, a pałac według porządku swego wystawiony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Oto ja przywrócę zaprowadzenie namiotów Jakobowych i smiłuję się nad dachy jego. I zbuduje się miasto na wysokości swojej, i kościół według porządku swego założon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Oto przywrócę do poprzedniego stanu namioty Jakuba i okażę miłosierdzie nad jego siedzibami. Miasto zostanie wzniesione na swych ruinach, a pałace staną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Oto Ja odwrócę los namiotów Jakuba i zlituję się nad jego siedzibami, miasto będzie odbudowane na swoim wzgórzu, a pałac stanie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Ja odmienię los namiotów Jakuba i zlituję się nad jego siedzibami. Miasto zostanie odbudowane na swym rumowisku, a pałac stanie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Chcę znów postawić namioty Jakuba i zlitować się nad jego siedzibami. Odbudują miasto na jego wzgórzu, a pałac stanie na swym dawnym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Oto Ja odwrócę niewolę namiotów Jakuba i zmiłuję się nad jego siedzibami. Odbudowane będzie miasto na swym wzgórzu i pałac stanie na właściwym swym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Господь: Ось Я поверну відселення Якова і помилую його полон. І місто буде збудоване на його висоті, і храм буде заселений за своїм судом.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Oto przywrócę wygnanych z namiotów Jakóba, a nad jego siedzibami się ulituję; by było odbudowane miasto na swoim rumowisku oraz stanęły pałace według swojego porządku!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rzekł JAHWE: ”Oto zbieram jeńców z namiotów Jakuba i zlituję się nad jego przybytkami. I to miasto zostanie odbudowane na swym wzgórzu; a na właściwym dla niej miejscu będzie stać wieża mieszkalna.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MT rż, w 4QJer c rm.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&lt;x&gt;230 126:1&lt;/x&gt;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2024-06-01T11:43:15Z</dcterms:modified>
</cp:coreProperties>
</file>