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za (cenę w) srebrze* będą nabywać i spisywać akta, i pieczętować, i potwierdzać przez świadków w ziemi Beniamina i w okolicach Jerozolimy, i w miastach Judy, i w miastach pogórza, i w miastach Szefeli, i w miastach Negebu, gdyż odmienię ich los**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będą kupować pola, spisywać akta, pieczętować je i potwierdzać przez świadków — tu w ziemi Beniamina, w okolicach Jerozolimy, w miastach Judy i w miastach pogórza, w miastach Szefeli i w miastach Negebu, gdyż przywrócę im powodzenie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kupować pola za pieniądze i spisywać akty, zapieczętowywać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ujawniać wobec świadków w ziemi Beniamina, w okolicach Jerozolimy, w miastach Judy, w miastach górskich, w miastach dolin i w miastach na południu. Odwrócę bowiem ich niewolę,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Rolę za pieniądze kupować będą, i zapisem warować, i pieczętować, i świadkami oświadczać w ziemi Benjaminowej, i około Jeruzalemu, i w miastach Judzkich, jako w miastach na górach tak w miastach na równinach, i w miastach na południe, gdy zaś przywrócę pojmanych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Role za pieniądze kupować będą i zapisować do ksiąg, i pieczęć przykładać będą, i świadka przywiodą w ziemi Beniamin i około Jeruzalem, po mieściech Judzkich i po mieściech górnych, i po mieściech polnych, i po mieściech, które są na południe - bo przywrócę poimanie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kupować pola za pieniądze, będą spisywać kontrakty, pieczętować, zwoływać świadków z ziemi Beniamina, w okolicach Jerozolimy, w miastach judzkich, w miastach górskich, w miastach nizinnych i w miastach południowych, bo odmienię ich los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nabywać pola za pieniądze, będą spisywać akta, pieczętować i potwierdzać przez świadków w ziemi Beniamina i w okolicach Jeruzalemu, i w miastach judzkich, i w miastach pogórza, i w miastach Szefeli, i w miastach Negebu, gdyż odmienię ich los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nabywać za srebro pola, spisywać umowy, pieczętować i brać świadków, w ziemi Beniamina i w okolicy Jerozolimy, w miastach Judy i w miastach pogórza, w miastach Szefeli i w miastach Negebu, gdyż odmienię ich los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będą kupować pola za srebro, spisywać akta kupna, pieczętować i uwierzytelniać je w krainie Beniamina, w okolicach Jerozolimy, w miastach Judy, w górach, na nizinach i na południu, kiedy odmienię ich los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nabywać pola za cenę srebra i sporządzać umowy, opieczętowywać i uwierzytelniać świadkami w ziemi Beniamina i w okolicach Jeruzalem, w miastach Judy, w miastach górskich, w miastach Szefeli i w miastach Negebu. Ja bowiem los ich odmienię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куплять поля за срібло, і запишеш в книгу і запечатаєш і даси свідчення свідкам в землі Веніямина і довкруги Єрусалиму і в містах Юди і в містах гори і в містах Сефели і в містах Наґева, бо Я поверну їхнє відселення.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Binjamina, w okolicy Jeruszalaim, w miastach Judy, w miastach górskich i w miastach południa, będą nabywać pola za pieniądze, spisywać to w listach, pieczętować oraz stwierdzać przez świadków; gdyż przywrócę ich brańców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ʼZa pieniądze będą kupować pola, będzie się też spisywać akt i pieczętować, a także powoływać świadkówʼ w ziemi Beniamina i w okolicach Jerozolimy, i w miastach Judy, i w miastach górzystego regionu, i w miastach niziny, i w miastach południa, gdyż przyprowadzę z powrotem ich jeńcówʼ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srebro, za pieniądze.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29:14&lt;/x&gt;; &lt;x&gt;300 30:3&lt;/x&gt;; &lt;x&gt;300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2024-06-01T13:01:16Z</dcterms:modified>
</cp:coreProperties>
</file>