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JAHWE, Bóg Zastępów, Bóg Izraela: Dlaczego wyrządzacie własnym duszom wielkie zło, by wyniszczyć u siebie mężczyznę i kobietę, dziecko i niemowlę spośród Judy, aby nie zostawić sobie reszty?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JAHWE, Bóg Zastępów, Bóg Izraela: Dlaczego wyrządzacie sobie samym takie wielkie zło? Dlaczego chcecie wyniszczyć u siebie samych, w Judzie, mężczyzn i kobiety, dzieci i niemowlęta, i nie zostawić sobie nawet reszty?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teraz tak mówi JAHWE, Bóg zastępów, Bóg Izraela: Czemu wyrządzacie swoim duszom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zło, przyczyniając się do wyniszczenia mężczyzn, kobiet, dzieci i niemowląt spośród Judy, tak, aby nikt z was nie pozostał;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tak mówi Pan, Bóg zastępów, Bóg Izraelski: Czemu wy czynicie tę złość wielką przeciwko duszom waszym, aby z was był wykorzeniony mąż i niewiasta, dziecię i ssący z pośrodku Judy, tak, żeby z was nic nie zostało,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to mówi JAHWE zastępów, Bóg Izraelów: Czemu wy czynicie złość tę wielką przeciw duszom waszym, aby wyginął z was mąż i niewiasta, dziecię i ssące z pośrzodku Judy, aby wam nie zostało szczątku żadnego,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Pan, Bóg Zastępów, Bóg Izraela: Dlaczego sprowadzacie wielkie nieszczęście na samych siebie, przyczyniając się do wytracenia spośród Judy mężczyzn, kobiet, dzieci i niemowląt, tak że nie pozostanie z was nawet Reszta?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Pan, Bóg Zastępów, Bóg Izraela: Dlaczego wyrządzacie sobie samym wielkie zło, gubiąc u siebie mężczyznę i kobietę, dziecię i niemowlę spośród Judy, by nie zostawić sobie resztki?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tak mówi JAHWE, Bóg Zastępów, Bóg Izraela: Dlaczego to wy wyrządzacie wielkie zło samym sobie, by zgładzić u siebie mężczyznę i kobietę, dziecko i niemowlę spośród Judy, żeby nie pozostawić sobie reszty,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JAHWE, Bóg Zastępów, Bóg Izraela: Dlaczego działacie na własną szkodę, wyniszczając u siebie mężczyzn i kobiety, dzieci i niemowlęta spośród Judy, tak aby nie pozostała z was nawet reszta?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tak mówi Jahwe, Bóg Zastępów, Bóg Izraela: Dlaczego wyrządzacie sami sobie tak wielką krzywdę, powodując wytępienie (wam) spośród Judy mężczyzn i niewiast, dzieci i niemowląt, tak że nie pozostanie wam [nawet] Reszta,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так сказав Господь Вседержитель: Чому ви робите велике зло проти ваших душ, щов відрубати в вас чоловіка і жінку, немовля і дитину з посеред Юди, щоб не остався в вас ніхто,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– tak mówi WIEKUISTY, Bóg Zastępów, Bóg Israela: Czemu wyrządzacie tą wielką krzywdę przeciwko waszym duszom, by wytępić spośród Judy mężczyznę i niewiastę, dziecko i niemowlę; żebyście nie zostawili sobie ani resztki?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oto, co rzekł JAHWE, Bóg Zastępów, Bóg Izraela: ʼDlaczego ściągacie na swe dusze wielkie nieszczęście, żeby zgładzić spośród siebie mężczyznę i kobietę, dziecko i oseska – spośród Judy – tak iż nie pozostawiacie sobie ostatka,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2024-06-01T08:48:30Z</dcterms:modified>
</cp:coreProperties>
</file>