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przestraszę Elam przed obliczem jego wrogów i przed tymi, którzy szukają ich duszy; i sprowadzę na nich nieszczęście, żar mojego gniewu – oświadczenie JAHWE – i poślę za nimi miecz, dopóki 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Elam zlęknie się swoich wrogów, tych, którzy chcą targnąć się na jego życie. Sprowadzę na Elam nieszczęście, żar mojego gniewu! — oświadcza JAHWE. Poślę za nimi miecz, dopóki 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Elam trwogą przed jego wrogami i przed tymi, którzy czyhają na jego życie. Sprowadzę na nich nieszczęście, zapalczywość mego gniewu, mówi JAHWE, i poślę też za nimi miecz, aż ich wyniszczę.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zatrwożę Elamczyków przed obliczem nieprzyjaciół ich, i przed obliczem tych, którzy szukają duszy ich; przywiodę, mówię, na nich złe, gniew popędliwości mojej, mówi Pan, a posyłać za nimi będę miecz, dokąd ich nie wyniszczę;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szukającymi dusze ich. I przywiodę na nie złe: gniew zapalczywości mojej, mówi PAN; i poślę za nimi miecz, aż ich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Elam trwogą przed jego nieprzyjaciółmi, przed tymi, co nastają na jego życie. Sprowadzę na nich nieszczęście, żar mojego gniewu - wyrocznia Pana. 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napędzę Elamowi strachu przed ich wrogami, i przed tymi, którzy czyhają na ich życie; i sprowadzę na nich nieszczęście, żar mojego gniewu - mówi Pan - i poślę za nimi miecz, dopóki 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Elam będzie przerażony przed swoimi wrogami i przed tymi, którzy czyhają na ich życie. I sprowadzę na nich nieszczęście, żar Mojego gniewu – wyrocznia JAHWE.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Elamici będą się bali swych wrogów i tych, którzy czyhają na ich życie. Sprowadzę na nich nieszczęście: mój zapalczywy gniew - wyrocznia JAHWE. I poślę za nimi miecz żeby ich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Trwogą przejmę Elam przed jego wrogami i tymi, co na jego życie nastają. Sprowadzę na nich niedolę, żar gniewu mojego - głosi Jahwe. (I poślę miecz w ślad za nimi, aż ich wytracę).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мій престіл в Еламі і пішлю звідти царя і вельмож.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Elam przed obliczem ich wrogów i przed obliczem czyhających na ich życie; przyprowadzę na nich niedolę, żar Mojego gniewu – mówi WIEKUISTY, oraz poślę za nimi miecz, dopóki ich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”Elamitów zaś roztrzaskam na oczach ich nieprzyjaciół i tych, którzy nastaje na ich duszę; i sprowadzę na nich nieszczęście, mój płonący gniew” – brzmi wypowiedź JAHWE. ”I posyłać będę za nimi miecz, dopóki ich nie wytępię”.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2024-06-02T00:57:48Z</dcterms:modified>
</cp:coreProperties>
</file>